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CE" w:rsidRDefault="002918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" o:spid="_x0000_s1027" type="#_x0000_t202" style="position:absolute;margin-left:197.25pt;margin-top:42pt;width:99pt;height:4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" fillcolor="white [3201]" stroked="f" strokeweight=".5pt">
            <v:textbox>
              <w:txbxContent>
                <w:p w:rsidR="00DC5B9C" w:rsidRPr="008241C5" w:rsidRDefault="00DC5B9C" w:rsidP="00DC5B9C">
                  <w:pPr>
                    <w:rPr>
                      <w:sz w:val="52"/>
                      <w:szCs w:val="52"/>
                    </w:rPr>
                  </w:pPr>
                  <w:r w:rsidRPr="008241C5">
                    <w:rPr>
                      <w:sz w:val="52"/>
                      <w:szCs w:val="52"/>
                    </w:rPr>
                    <w:t>Regio 4</w:t>
                  </w:r>
                </w:p>
                <w:p w:rsidR="00DC5B9C" w:rsidRDefault="00DC5B9C" w:rsidP="00DC5B9C"/>
              </w:txbxContent>
            </v:textbox>
          </v:shape>
        </w:pict>
      </w:r>
      <w:r w:rsidRPr="00291855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1pt;margin-top:-34.25pt;width:520.05pt;height:124.1pt;z-index:251658240">
            <v:imagedata r:id="rId5" o:title=""/>
            <w10:wrap type="topAndBottom"/>
          </v:shape>
          <o:OLEObject Type="Embed" ProgID="CorelDraw.Tekening.8" ShapeID="_x0000_s1026" DrawAspect="Content" ObjectID="_1488272761" r:id="rId6"/>
        </w:pict>
      </w:r>
    </w:p>
    <w:p w:rsidR="00BA4FCE" w:rsidRPr="00403DB8" w:rsidRDefault="00BA4FCE" w:rsidP="00403DB8">
      <w:pPr>
        <w:tabs>
          <w:tab w:val="left" w:pos="5130"/>
        </w:tabs>
        <w:rPr>
          <w:rFonts w:ascii="Verdana" w:hAnsi="Verdana" w:cs="Arial"/>
          <w:b/>
          <w:bCs/>
          <w:color w:val="000000"/>
          <w:sz w:val="27"/>
          <w:szCs w:val="27"/>
          <w:shd w:val="clear" w:color="auto" w:fill="FFFFFF"/>
        </w:rPr>
      </w:pPr>
      <w:r w:rsidRPr="00403DB8">
        <w:rPr>
          <w:rFonts w:ascii="Verdana" w:hAnsi="Verdana" w:cs="Arial"/>
          <w:b/>
          <w:bCs/>
          <w:color w:val="000000"/>
          <w:sz w:val="27"/>
          <w:szCs w:val="27"/>
          <w:shd w:val="clear" w:color="auto" w:fill="FFFFFF"/>
        </w:rPr>
        <w:t>Maak promotie waar Uw klanten zijn!</w:t>
      </w:r>
      <w:r w:rsidR="00403DB8" w:rsidRPr="00403DB8">
        <w:rPr>
          <w:rFonts w:ascii="Verdana" w:hAnsi="Verdana" w:cs="Arial"/>
          <w:b/>
          <w:bCs/>
          <w:color w:val="000000"/>
          <w:sz w:val="27"/>
          <w:szCs w:val="27"/>
          <w:shd w:val="clear" w:color="auto" w:fill="FFFFFF"/>
        </w:rPr>
        <w:tab/>
      </w:r>
    </w:p>
    <w:p w:rsidR="00BA4FCE" w:rsidRPr="00403DB8" w:rsidRDefault="00BA4FCE" w:rsidP="00DC5B9C">
      <w:pPr>
        <w:spacing w:after="0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403DB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Onze nieuwe website bied</w:t>
      </w:r>
      <w:r w:rsidR="005140AD" w:rsidRPr="00403DB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t </w:t>
      </w:r>
      <w:r w:rsidRPr="00403DB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U de mogelijkheid een advertentie te plaatsen.</w:t>
      </w:r>
    </w:p>
    <w:p w:rsidR="005140AD" w:rsidRPr="00403DB8" w:rsidRDefault="00BA4FCE" w:rsidP="00DC5B9C">
      <w:pPr>
        <w:spacing w:after="0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403DB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De meeste van onze bezoekers zijn vogelliefhebbers</w:t>
      </w:r>
      <w:r w:rsidR="005140AD" w:rsidRPr="00403DB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.</w:t>
      </w:r>
    </w:p>
    <w:p w:rsidR="005140AD" w:rsidRPr="00403DB8" w:rsidRDefault="005140AD" w:rsidP="00DC5B9C">
      <w:pPr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403DB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Door het plaatsen van een advertentie op onze site vinden ze gemakkelijk Uw Dienst of Product.</w:t>
      </w:r>
    </w:p>
    <w:p w:rsidR="005140AD" w:rsidRPr="00403DB8" w:rsidRDefault="005140AD" w:rsidP="00DC5B9C">
      <w:pPr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403DB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Hier vragen we een kleine vergoeding </w:t>
      </w:r>
      <w:r w:rsidR="00C215CE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voor</w:t>
      </w:r>
      <w:r w:rsidR="00403DB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, </w:t>
      </w:r>
      <w:r w:rsidRPr="00403DB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r w:rsidR="005A47DB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slechts € 25,00 voor 12 maanden incl. plaatsing van de advertentie in de catalogus tijdens de “Open Limburgse Eendaagse Show Europese Cultuurvogels &amp; Hybriden”</w:t>
      </w:r>
    </w:p>
    <w:p w:rsidR="005140AD" w:rsidRPr="00403DB8" w:rsidRDefault="005140AD" w:rsidP="00DC5B9C">
      <w:pPr>
        <w:spacing w:after="0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403DB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U promoot Uw bedrijf en U sponsort onze gespreksgroep!  </w:t>
      </w:r>
    </w:p>
    <w:p w:rsidR="00B46400" w:rsidRDefault="005140AD" w:rsidP="00DC5B9C">
      <w:pPr>
        <w:spacing w:after="0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403DB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Uw advertentie zal geplaatst worden op </w:t>
      </w:r>
      <w:r w:rsidR="00B4640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deze twee pagina’s:</w:t>
      </w:r>
    </w:p>
    <w:p w:rsidR="00B46400" w:rsidRDefault="005140AD" w:rsidP="00DC5B9C">
      <w:pPr>
        <w:spacing w:after="0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403DB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hyperlink r:id="rId7" w:history="1">
        <w:r w:rsidR="00403DB8" w:rsidRPr="00403DB8">
          <w:rPr>
            <w:rStyle w:val="Hyperlink"/>
            <w:rFonts w:ascii="Verdana" w:hAnsi="Verdana" w:cs="Arial"/>
            <w:sz w:val="18"/>
            <w:szCs w:val="18"/>
            <w:shd w:val="clear" w:color="auto" w:fill="FFFFFF"/>
          </w:rPr>
          <w:t>http://secvalkenburg.weebly.com/</w:t>
        </w:r>
      </w:hyperlink>
      <w:r w:rsidR="00403DB8" w:rsidRPr="00403DB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403DB8" w:rsidRPr="00403DB8" w:rsidRDefault="00403DB8" w:rsidP="00DC5B9C">
      <w:pPr>
        <w:spacing w:after="240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403DB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hyperlink r:id="rId8" w:history="1">
        <w:r w:rsidRPr="00403DB8">
          <w:rPr>
            <w:rStyle w:val="Hyperlink"/>
            <w:rFonts w:ascii="Verdana" w:hAnsi="Verdana" w:cs="Arial"/>
            <w:sz w:val="18"/>
            <w:szCs w:val="18"/>
            <w:shd w:val="clear" w:color="auto" w:fill="FFFFFF"/>
          </w:rPr>
          <w:t>http://secvalkenburg.weebly.com/onze-linkpartners.html</w:t>
        </w:r>
      </w:hyperlink>
    </w:p>
    <w:p w:rsidR="00C215CE" w:rsidRDefault="00403DB8" w:rsidP="00DC5B9C">
      <w:pPr>
        <w:spacing w:after="0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403DB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Indien U overgaat tot het plaatsen van een advertentie</w:t>
      </w:r>
      <w:r w:rsidR="00C215CE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:</w:t>
      </w:r>
    </w:p>
    <w:p w:rsidR="00280E8E" w:rsidRDefault="00280E8E" w:rsidP="00DC5B9C">
      <w:pPr>
        <w:spacing w:after="0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>Kunt U het bedrag €25,00 overmaken op rekening</w:t>
      </w:r>
      <w:r w:rsidR="005A47DB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>nr</w:t>
      </w:r>
      <w:proofErr w:type="spellEnd"/>
      <w:r w:rsidR="005A47DB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: </w:t>
      </w:r>
      <w:r w:rsidR="005A47DB">
        <w:rPr>
          <w:rFonts w:ascii="Verdana" w:hAnsi="Verdana"/>
          <w:b/>
          <w:bCs/>
          <w:color w:val="000000"/>
          <w:sz w:val="18"/>
          <w:szCs w:val="18"/>
        </w:rPr>
        <w:t>NL92ABNA0437941876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>.</w:t>
      </w:r>
    </w:p>
    <w:p w:rsidR="00280E8E" w:rsidRDefault="00280E8E" w:rsidP="00DC5B9C">
      <w:pPr>
        <w:spacing w:after="0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>Kenmerk sponsoradvertentie</w:t>
      </w:r>
      <w:r w:rsidR="005A47DB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en vermelding van bedrijfsnaam.</w:t>
      </w:r>
    </w:p>
    <w:p w:rsidR="00DC5B9C" w:rsidRDefault="00DC5B9C" w:rsidP="00DC5B9C">
      <w:pPr>
        <w:spacing w:after="0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</w:p>
    <w:p w:rsidR="00B46400" w:rsidRDefault="00C215CE" w:rsidP="00DC5B9C">
      <w:pPr>
        <w:spacing w:after="0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Mail </w:t>
      </w:r>
      <w:r w:rsidR="00B4640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U</w:t>
      </w:r>
      <w:r w:rsidR="00403DB8" w:rsidRPr="00403DB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w visitekaartje,  </w:t>
      </w:r>
      <w:r w:rsidR="00403DB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en Uw site- 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link, </w:t>
      </w:r>
      <w:r w:rsidR="00273EDF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naar</w:t>
      </w:r>
    </w:p>
    <w:p w:rsidR="009B78ED" w:rsidRDefault="009B78ED" w:rsidP="00DC5B9C">
      <w:pPr>
        <w:tabs>
          <w:tab w:val="left" w:pos="1335"/>
          <w:tab w:val="center" w:pos="4536"/>
        </w:tabs>
        <w:spacing w:after="0"/>
        <w:rPr>
          <w:lang w:val="fr-FR"/>
        </w:rPr>
      </w:pPr>
      <w:proofErr w:type="spellStart"/>
      <w:r w:rsidRPr="005A47DB">
        <w:rPr>
          <w:rFonts w:ascii="Verdana" w:hAnsi="Verdana" w:cs="Arial"/>
          <w:color w:val="000000"/>
          <w:sz w:val="18"/>
          <w:szCs w:val="18"/>
          <w:shd w:val="clear" w:color="auto" w:fill="FFFFFF"/>
          <w:lang w:val="fr-FR"/>
        </w:rPr>
        <w:t>Ons</w:t>
      </w:r>
      <w:proofErr w:type="spellEnd"/>
      <w:r w:rsidRPr="005A47DB">
        <w:rPr>
          <w:rFonts w:ascii="Verdana" w:hAnsi="Verdana" w:cs="Arial"/>
          <w:color w:val="000000"/>
          <w:sz w:val="18"/>
          <w:szCs w:val="18"/>
          <w:shd w:val="clear" w:color="auto" w:fill="FFFFFF"/>
          <w:lang w:val="fr-FR"/>
        </w:rPr>
        <w:t xml:space="preserve"> mail </w:t>
      </w:r>
      <w:proofErr w:type="spellStart"/>
      <w:r w:rsidRPr="005A47DB">
        <w:rPr>
          <w:rFonts w:ascii="Verdana" w:hAnsi="Verdana" w:cs="Arial"/>
          <w:color w:val="000000"/>
          <w:sz w:val="18"/>
          <w:szCs w:val="18"/>
          <w:shd w:val="clear" w:color="auto" w:fill="FFFFFF"/>
          <w:lang w:val="fr-FR"/>
        </w:rPr>
        <w:t>adres</w:t>
      </w:r>
      <w:proofErr w:type="spellEnd"/>
      <w:r w:rsidRPr="005A47DB">
        <w:rPr>
          <w:rFonts w:ascii="Verdana" w:hAnsi="Verdana" w:cs="Arial"/>
          <w:color w:val="000000"/>
          <w:sz w:val="18"/>
          <w:szCs w:val="18"/>
          <w:shd w:val="clear" w:color="auto" w:fill="FFFFFF"/>
          <w:lang w:val="fr-FR"/>
        </w:rPr>
        <w:t xml:space="preserve">:  </w:t>
      </w:r>
      <w:hyperlink r:id="rId9" w:history="1"/>
      <w:hyperlink r:id="rId10" w:history="1">
        <w:r w:rsidR="005A47DB" w:rsidRPr="008A6089">
          <w:rPr>
            <w:rStyle w:val="Hyperlink"/>
            <w:lang w:val="fr-FR"/>
          </w:rPr>
          <w:t>gespreksgroepseclimburg@gmail.com</w:t>
        </w:r>
      </w:hyperlink>
    </w:p>
    <w:p w:rsidR="009B78ED" w:rsidRDefault="009B78ED" w:rsidP="009B78ED">
      <w:pPr>
        <w:tabs>
          <w:tab w:val="left" w:pos="1335"/>
        </w:tabs>
      </w:pPr>
      <w:r>
        <w:rPr>
          <w:noProof/>
          <w:lang w:eastAsia="nl-NL"/>
        </w:rPr>
        <w:drawing>
          <wp:inline distT="0" distB="0" distL="0" distR="0">
            <wp:extent cx="2078831" cy="923925"/>
            <wp:effectExtent l="19050" t="0" r="0" b="0"/>
            <wp:docPr id="2" name="Afbeelding 1" descr="logo sec yri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 yriocol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831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CC4" w:rsidRDefault="00600CC4" w:rsidP="009B78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Zodra Uw advertentie geplaatst is sturen wij U de link door!</w:t>
      </w:r>
    </w:p>
    <w:p w:rsidR="00BA4FCE" w:rsidRDefault="009B78ED" w:rsidP="009B78ED">
      <w:pPr>
        <w:rPr>
          <w:rFonts w:ascii="Verdana" w:hAnsi="Verdana"/>
          <w:sz w:val="18"/>
          <w:szCs w:val="18"/>
        </w:rPr>
      </w:pPr>
      <w:r w:rsidRPr="005A47DB">
        <w:rPr>
          <w:rFonts w:ascii="Verdana" w:hAnsi="Verdana"/>
          <w:sz w:val="18"/>
          <w:szCs w:val="18"/>
        </w:rPr>
        <w:t>Hartelijk dank.</w:t>
      </w:r>
    </w:p>
    <w:p w:rsidR="005A47DB" w:rsidRDefault="005A47DB" w:rsidP="009B78ED">
      <w:pPr>
        <w:rPr>
          <w:rFonts w:ascii="Verdana" w:hAnsi="Verdana"/>
          <w:sz w:val="18"/>
          <w:szCs w:val="18"/>
        </w:rPr>
      </w:pPr>
    </w:p>
    <w:sectPr w:rsidR="005A47DB" w:rsidSect="0050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FCE"/>
    <w:rsid w:val="000360AF"/>
    <w:rsid w:val="000E5CC7"/>
    <w:rsid w:val="000E7CDE"/>
    <w:rsid w:val="00151B4D"/>
    <w:rsid w:val="00151EE0"/>
    <w:rsid w:val="00190439"/>
    <w:rsid w:val="00273EDF"/>
    <w:rsid w:val="00280E8E"/>
    <w:rsid w:val="00291855"/>
    <w:rsid w:val="00403DB8"/>
    <w:rsid w:val="005069D1"/>
    <w:rsid w:val="005140AD"/>
    <w:rsid w:val="005A47DB"/>
    <w:rsid w:val="00600CC4"/>
    <w:rsid w:val="008012D9"/>
    <w:rsid w:val="00831620"/>
    <w:rsid w:val="009B78ED"/>
    <w:rsid w:val="00B46400"/>
    <w:rsid w:val="00BA4FCE"/>
    <w:rsid w:val="00BB0504"/>
    <w:rsid w:val="00C1068A"/>
    <w:rsid w:val="00C215CE"/>
    <w:rsid w:val="00C27812"/>
    <w:rsid w:val="00C876F9"/>
    <w:rsid w:val="00DB0A0F"/>
    <w:rsid w:val="00DC5B9C"/>
    <w:rsid w:val="00D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A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BA4FCE"/>
  </w:style>
  <w:style w:type="character" w:styleId="Hyperlink">
    <w:name w:val="Hyperlink"/>
    <w:basedOn w:val="Standaardalinea-lettertype"/>
    <w:uiPriority w:val="99"/>
    <w:unhideWhenUsed/>
    <w:rsid w:val="00403DB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valkenburg.weebly.com/onze-linkpartner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cvalkenburg.weebl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hyperlink" Target="mailto:gespreksgroepseclimbu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8CD3C-8879-440C-B252-CCEDFA5C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&amp; Margriet</dc:creator>
  <cp:keywords/>
  <dc:description/>
  <cp:lastModifiedBy>Fred &amp; Margriet</cp:lastModifiedBy>
  <cp:revision>2</cp:revision>
  <cp:lastPrinted>2015-03-16T12:43:00Z</cp:lastPrinted>
  <dcterms:created xsi:type="dcterms:W3CDTF">2015-03-19T11:20:00Z</dcterms:created>
  <dcterms:modified xsi:type="dcterms:W3CDTF">2015-03-19T11:20:00Z</dcterms:modified>
</cp:coreProperties>
</file>